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63" w:rsidRDefault="00EF634A" w:rsidP="00EF634A">
      <w:pPr>
        <w:pBdr>
          <w:top w:val="single" w:sz="4" w:space="1" w:color="auto"/>
          <w:bottom w:val="single" w:sz="4" w:space="1" w:color="auto"/>
        </w:pBdr>
        <w:jc w:val="center"/>
      </w:pPr>
      <w:r w:rsidRPr="001D57A6">
        <w:rPr>
          <w:b/>
          <w:color w:val="95B3D7" w:themeColor="accent1" w:themeTint="99"/>
          <w:sz w:val="32"/>
          <w:szCs w:val="32"/>
        </w:rPr>
        <w:t>DYNAMIC DEVELOPMENT</w:t>
      </w:r>
      <w:r w:rsidRPr="00E86F9F">
        <w:rPr>
          <w:b/>
          <w:color w:val="92D050"/>
          <w:sz w:val="32"/>
          <w:szCs w:val="32"/>
        </w:rPr>
        <w:t xml:space="preserve"> </w:t>
      </w:r>
      <w:r w:rsidRPr="00E86F9F">
        <w:rPr>
          <w:b/>
          <w:sz w:val="32"/>
          <w:szCs w:val="32"/>
        </w:rPr>
        <w:sym w:font="Wingdings" w:char="F0E8"/>
      </w:r>
      <w:r w:rsidRPr="00E86F9F">
        <w:rPr>
          <w:b/>
          <w:sz w:val="32"/>
          <w:szCs w:val="32"/>
        </w:rPr>
        <w:t xml:space="preserve"> </w:t>
      </w:r>
      <w:r w:rsidRPr="001D57A6">
        <w:rPr>
          <w:b/>
          <w:color w:val="00B0F0"/>
          <w:sz w:val="32"/>
          <w:szCs w:val="32"/>
        </w:rPr>
        <w:t>SITUATIONAL COMPETENCE</w:t>
      </w:r>
      <w:r w:rsidRPr="00E86F9F">
        <w:rPr>
          <w:b/>
          <w:sz w:val="32"/>
          <w:szCs w:val="32"/>
        </w:rPr>
        <w:t xml:space="preserve"> </w:t>
      </w:r>
      <w:r w:rsidRPr="00E86F9F">
        <w:rPr>
          <w:b/>
          <w:sz w:val="32"/>
          <w:szCs w:val="32"/>
        </w:rPr>
        <w:sym w:font="Wingdings" w:char="F0E8"/>
      </w:r>
      <w:r w:rsidRPr="00E86F9F">
        <w:rPr>
          <w:b/>
          <w:sz w:val="32"/>
          <w:szCs w:val="32"/>
        </w:rPr>
        <w:t xml:space="preserve"> </w:t>
      </w:r>
      <w:r w:rsidRPr="001D57A6">
        <w:rPr>
          <w:b/>
          <w:color w:val="0070C0"/>
          <w:sz w:val="32"/>
          <w:szCs w:val="32"/>
        </w:rPr>
        <w:t>CAPITAL</w:t>
      </w:r>
      <w:r w:rsidRPr="00E86F9F">
        <w:rPr>
          <w:b/>
          <w:color w:val="00B050"/>
          <w:sz w:val="32"/>
          <w:szCs w:val="32"/>
        </w:rPr>
        <w:t xml:space="preserve"> </w:t>
      </w:r>
      <w:r w:rsidRPr="00E86F9F">
        <w:rPr>
          <w:b/>
          <w:sz w:val="32"/>
          <w:szCs w:val="32"/>
        </w:rPr>
        <w:sym w:font="Wingdings" w:char="F0E8"/>
      </w:r>
      <w:r w:rsidRPr="00E86F9F">
        <w:rPr>
          <w:b/>
          <w:sz w:val="32"/>
          <w:szCs w:val="32"/>
        </w:rPr>
        <w:t xml:space="preserve"> </w:t>
      </w:r>
      <w:r w:rsidRPr="001D57A6">
        <w:rPr>
          <w:b/>
          <w:color w:val="002060"/>
          <w:sz w:val="32"/>
          <w:szCs w:val="32"/>
        </w:rPr>
        <w:t>EMPLOY</w:t>
      </w:r>
      <w:r w:rsidR="00020B45">
        <w:rPr>
          <w:b/>
          <w:color w:val="002060"/>
          <w:sz w:val="32"/>
          <w:szCs w:val="32"/>
        </w:rPr>
        <w:t>MENT</w:t>
      </w:r>
      <w:bookmarkStart w:id="0" w:name="_GoBack"/>
      <w:bookmarkEnd w:id="0"/>
    </w:p>
    <w:p w:rsidR="00EF634A" w:rsidRPr="00B244C8" w:rsidRDefault="00435B63" w:rsidP="00435B63">
      <w:pPr>
        <w:tabs>
          <w:tab w:val="left" w:pos="11325"/>
        </w:tabs>
        <w:jc w:val="center"/>
        <w:rPr>
          <w:b/>
        </w:rPr>
      </w:pPr>
      <w:r>
        <w:rPr>
          <w:b/>
          <w:color w:val="FF0000"/>
        </w:rPr>
        <w:br/>
      </w:r>
      <w:r w:rsidRPr="00523E71">
        <w:rPr>
          <w:sz w:val="32"/>
          <w:szCs w:val="32"/>
        </w:rPr>
        <w:t xml:space="preserve">What </w:t>
      </w:r>
      <w:r w:rsidRPr="00523E71">
        <w:rPr>
          <w:color w:val="FF0000"/>
          <w:sz w:val="32"/>
          <w:szCs w:val="32"/>
        </w:rPr>
        <w:t>capital configuration</w:t>
      </w:r>
      <w:r>
        <w:rPr>
          <w:sz w:val="32"/>
          <w:szCs w:val="32"/>
        </w:rPr>
        <w:t xml:space="preserve"> do </w:t>
      </w:r>
      <w:r w:rsidRPr="00EF634A">
        <w:rPr>
          <w:b/>
          <w:color w:val="00B0F0"/>
          <w:sz w:val="32"/>
          <w:szCs w:val="32"/>
        </w:rPr>
        <w:t>you</w:t>
      </w:r>
      <w:r w:rsidRPr="00523E71">
        <w:rPr>
          <w:sz w:val="32"/>
          <w:szCs w:val="32"/>
        </w:rPr>
        <w:t xml:space="preserve"> </w:t>
      </w:r>
      <w:r>
        <w:rPr>
          <w:sz w:val="32"/>
          <w:szCs w:val="32"/>
        </w:rPr>
        <w:t>have</w:t>
      </w:r>
      <w:r w:rsidRPr="00523E71">
        <w:rPr>
          <w:sz w:val="32"/>
          <w:szCs w:val="32"/>
        </w:rPr>
        <w:t>? What employment opportunities does it open up</w:t>
      </w:r>
      <w:r>
        <w:rPr>
          <w:sz w:val="32"/>
          <w:szCs w:val="32"/>
        </w:rPr>
        <w:t xml:space="preserve"> for </w:t>
      </w:r>
      <w:r w:rsidRPr="00EF634A">
        <w:rPr>
          <w:b/>
          <w:color w:val="00B0F0"/>
          <w:sz w:val="32"/>
          <w:szCs w:val="32"/>
        </w:rPr>
        <w:t>you</w:t>
      </w:r>
      <w:r w:rsidRPr="00523E71">
        <w:rPr>
          <w:sz w:val="32"/>
          <w:szCs w:val="32"/>
        </w:rPr>
        <w:t>?</w:t>
      </w:r>
      <w:r w:rsidRPr="00523E71">
        <w:rPr>
          <w:color w:val="FF0000"/>
          <w:sz w:val="32"/>
          <w:szCs w:val="32"/>
        </w:rPr>
        <w:br/>
      </w:r>
    </w:p>
    <w:tbl>
      <w:tblPr>
        <w:tblStyle w:val="ListTable4-Accent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2574"/>
        <w:gridCol w:w="2575"/>
        <w:gridCol w:w="2574"/>
        <w:gridCol w:w="2574"/>
        <w:gridCol w:w="2575"/>
      </w:tblGrid>
      <w:tr w:rsidR="00EC3B5F" w:rsidRPr="00464982" w:rsidTr="00EC3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B5F" w:rsidRPr="00A7799D" w:rsidRDefault="00EC3B5F" w:rsidP="00EC3B5F">
            <w:pPr>
              <w:spacing w:before="0"/>
              <w:ind w:right="-2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799D">
              <w:rPr>
                <w:rFonts w:ascii="Arial" w:hAnsi="Arial" w:cs="Arial"/>
                <w:color w:val="auto"/>
                <w:sz w:val="20"/>
                <w:szCs w:val="20"/>
              </w:rPr>
              <w:t>Expertise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C</w:t>
            </w:r>
            <w:r w:rsidRPr="00A7799D">
              <w:rPr>
                <w:rFonts w:ascii="Arial" w:hAnsi="Arial" w:cs="Arial"/>
                <w:color w:val="auto"/>
                <w:sz w:val="20"/>
                <w:szCs w:val="20"/>
              </w:rPr>
              <w:t>apital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B5F" w:rsidRPr="00A7799D" w:rsidRDefault="00EC3B5F" w:rsidP="00463AB7">
            <w:pPr>
              <w:spacing w:before="0"/>
              <w:ind w:right="-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799D">
              <w:rPr>
                <w:rFonts w:ascii="Arial" w:hAnsi="Arial" w:cs="Arial"/>
                <w:color w:val="auto"/>
                <w:sz w:val="20"/>
                <w:szCs w:val="20"/>
              </w:rPr>
              <w:t>Operational Capital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B5F" w:rsidRPr="00A7799D" w:rsidRDefault="00EC3B5F" w:rsidP="00463AB7">
            <w:pPr>
              <w:spacing w:before="0"/>
              <w:ind w:right="-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799D">
              <w:rPr>
                <w:rFonts w:ascii="Arial" w:hAnsi="Arial" w:cs="Arial"/>
                <w:color w:val="auto"/>
                <w:sz w:val="20"/>
                <w:szCs w:val="20"/>
              </w:rPr>
              <w:t>Social Capital</w:t>
            </w:r>
          </w:p>
        </w:tc>
      </w:tr>
      <w:tr w:rsidR="00EC3B5F" w:rsidRPr="00464982" w:rsidTr="00EC3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shd w:val="clear" w:color="auto" w:fill="auto"/>
            <w:vAlign w:val="center"/>
          </w:tcPr>
          <w:p w:rsidR="00EC3B5F" w:rsidRPr="00EC3B5F" w:rsidRDefault="00EC3B5F" w:rsidP="00463AB7">
            <w:pPr>
              <w:spacing w:before="0"/>
              <w:ind w:right="-2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C3B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Capital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C3B5F" w:rsidRPr="00EC3B5F" w:rsidRDefault="00EC3B5F" w:rsidP="00463AB7">
            <w:pPr>
              <w:spacing w:before="0"/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B5F">
              <w:rPr>
                <w:rFonts w:ascii="Arial" w:hAnsi="Arial" w:cs="Arial"/>
                <w:sz w:val="20"/>
                <w:szCs w:val="20"/>
              </w:rPr>
              <w:t>Field(s) applicable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B5F" w:rsidRPr="00EC3B5F" w:rsidRDefault="00EC3B5F" w:rsidP="00463AB7">
            <w:pPr>
              <w:spacing w:before="0"/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B5F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B5F" w:rsidRPr="00EC3B5F" w:rsidRDefault="00EC3B5F" w:rsidP="00463AB7">
            <w:pPr>
              <w:spacing w:before="0"/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B5F">
              <w:rPr>
                <w:rFonts w:ascii="Arial" w:hAnsi="Arial" w:cs="Arial"/>
                <w:sz w:val="20"/>
                <w:szCs w:val="20"/>
              </w:rPr>
              <w:t>Field(s) applicable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B5F" w:rsidRPr="00EC3B5F" w:rsidRDefault="00EC3B5F" w:rsidP="00463AB7">
            <w:pPr>
              <w:spacing w:before="0"/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B5F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B5F" w:rsidRPr="00EC3B5F" w:rsidRDefault="00EC3B5F" w:rsidP="00463AB7">
            <w:pPr>
              <w:spacing w:before="0"/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B5F">
              <w:rPr>
                <w:rFonts w:ascii="Arial" w:hAnsi="Arial" w:cs="Arial"/>
                <w:sz w:val="20"/>
                <w:szCs w:val="20"/>
              </w:rPr>
              <w:t>Field(s) applicable</w:t>
            </w:r>
          </w:p>
        </w:tc>
      </w:tr>
      <w:tr w:rsidR="00EC3B5F" w:rsidRPr="00464982" w:rsidTr="00EC3B5F">
        <w:trPr>
          <w:trHeight w:val="1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shd w:val="clear" w:color="auto" w:fill="auto"/>
          </w:tcPr>
          <w:p w:rsidR="00EC3B5F" w:rsidRDefault="00EC3B5F" w:rsidP="00EC3B5F">
            <w:pPr>
              <w:spacing w:before="0"/>
              <w:rPr>
                <w:i/>
                <w:color w:val="808080" w:themeColor="background1" w:themeShade="80"/>
              </w:rPr>
            </w:pPr>
            <w:r w:rsidRPr="00EC3B5F">
              <w:rPr>
                <w:i/>
                <w:color w:val="808080" w:themeColor="background1" w:themeShade="80"/>
              </w:rPr>
              <w:t>How to write an academic paper/article/</w:t>
            </w:r>
          </w:p>
          <w:p w:rsidR="00EC3B5F" w:rsidRPr="00EC3B5F" w:rsidRDefault="00EC3B5F" w:rsidP="00EC3B5F">
            <w:pPr>
              <w:spacing w:before="0"/>
              <w:rPr>
                <w:i/>
                <w:color w:val="808080" w:themeColor="background1" w:themeShade="80"/>
              </w:rPr>
            </w:pPr>
            <w:r w:rsidRPr="00EC3B5F">
              <w:rPr>
                <w:i/>
                <w:color w:val="808080" w:themeColor="background1" w:themeShade="80"/>
              </w:rPr>
              <w:t>monograph</w:t>
            </w:r>
          </w:p>
        </w:tc>
        <w:tc>
          <w:tcPr>
            <w:tcW w:w="2574" w:type="dxa"/>
            <w:shd w:val="clear" w:color="auto" w:fill="auto"/>
          </w:tcPr>
          <w:p w:rsidR="00EC3B5F" w:rsidRPr="00EC3B5F" w:rsidRDefault="00EC3B5F" w:rsidP="00EC3B5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EC3B5F">
              <w:rPr>
                <w:i/>
                <w:color w:val="808080" w:themeColor="background1" w:themeShade="80"/>
              </w:rPr>
              <w:t>The writing process is applicable to other types of writing. E.g. mapping out content, editing and reviewing, iterations of drafts.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</w:tcPr>
          <w:p w:rsidR="00EC3B5F" w:rsidRPr="00EC3B5F" w:rsidRDefault="00EC3B5F" w:rsidP="00EC3B5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EC3B5F">
              <w:rPr>
                <w:i/>
                <w:color w:val="808080" w:themeColor="background1" w:themeShade="80"/>
              </w:rPr>
              <w:t>Understanding how the publication process works in the academic context: peer review, journal ratings, open access publication etc.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:rsidR="00EC3B5F" w:rsidRPr="00EC3B5F" w:rsidRDefault="00EC3B5F" w:rsidP="00EC3B5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EC3B5F">
              <w:rPr>
                <w:i/>
                <w:color w:val="808080" w:themeColor="background1" w:themeShade="80"/>
              </w:rPr>
              <w:t>Academic research</w:t>
            </w:r>
          </w:p>
          <w:p w:rsidR="00EC3B5F" w:rsidRPr="00EC3B5F" w:rsidRDefault="00EC3B5F" w:rsidP="00EC3B5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EC3B5F">
              <w:rPr>
                <w:i/>
                <w:color w:val="808080" w:themeColor="background1" w:themeShade="80"/>
              </w:rPr>
              <w:t>Academic publishing</w:t>
            </w:r>
          </w:p>
          <w:p w:rsidR="00EC3B5F" w:rsidRPr="00EC3B5F" w:rsidRDefault="00EC3B5F" w:rsidP="00EC3B5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EC3B5F">
              <w:rPr>
                <w:i/>
                <w:color w:val="808080" w:themeColor="background1" w:themeShade="80"/>
              </w:rPr>
              <w:t>Academic library roles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:rsidR="00EC3B5F" w:rsidRPr="00EC3B5F" w:rsidRDefault="00EC3B5F" w:rsidP="00EC3B5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EC3B5F">
              <w:rPr>
                <w:i/>
                <w:color w:val="808080" w:themeColor="background1" w:themeShade="80"/>
              </w:rPr>
              <w:t>Meet journal editors and publishers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</w:tcPr>
          <w:p w:rsidR="00EC3B5F" w:rsidRPr="00EC3B5F" w:rsidRDefault="00EC3B5F" w:rsidP="00EC3B5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EC3B5F">
              <w:rPr>
                <w:i/>
                <w:color w:val="808080" w:themeColor="background1" w:themeShade="80"/>
              </w:rPr>
              <w:t>Academic research</w:t>
            </w:r>
          </w:p>
          <w:p w:rsidR="00EC3B5F" w:rsidRPr="00EC3B5F" w:rsidRDefault="00EC3B5F" w:rsidP="00EC3B5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EC3B5F">
              <w:rPr>
                <w:i/>
                <w:color w:val="808080" w:themeColor="background1" w:themeShade="80"/>
              </w:rPr>
              <w:t>Academic publishing</w:t>
            </w:r>
          </w:p>
          <w:p w:rsidR="00EC3B5F" w:rsidRPr="00EC3B5F" w:rsidRDefault="00EC3B5F" w:rsidP="00EC3B5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EC3B5F">
              <w:rPr>
                <w:i/>
                <w:color w:val="808080" w:themeColor="background1" w:themeShade="80"/>
              </w:rPr>
              <w:t>Copy editing</w:t>
            </w:r>
          </w:p>
        </w:tc>
      </w:tr>
      <w:tr w:rsidR="00EC3B5F" w:rsidRPr="00464982" w:rsidTr="00EC3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shd w:val="clear" w:color="auto" w:fill="auto"/>
          </w:tcPr>
          <w:p w:rsidR="00EC3B5F" w:rsidRPr="00464982" w:rsidRDefault="00EC3B5F" w:rsidP="00463AB7">
            <w:pPr>
              <w:spacing w:before="0"/>
              <w:ind w:right="-22"/>
              <w:rPr>
                <w:bCs w:val="0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EC3B5F" w:rsidRPr="00464982" w:rsidRDefault="00EC3B5F" w:rsidP="00463AB7">
            <w:pPr>
              <w:spacing w:before="0"/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B5F" w:rsidRPr="00464982" w:rsidRDefault="00EC3B5F" w:rsidP="00463AB7">
            <w:pPr>
              <w:spacing w:before="0"/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B5F" w:rsidRPr="00464982" w:rsidRDefault="00EC3B5F" w:rsidP="00463AB7">
            <w:pPr>
              <w:spacing w:before="0"/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B5F" w:rsidRPr="00464982" w:rsidRDefault="00EC3B5F" w:rsidP="00463AB7">
            <w:pPr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B5F" w:rsidRPr="00464982" w:rsidRDefault="00EC3B5F" w:rsidP="00463AB7">
            <w:pPr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C3B5F" w:rsidRPr="00464982" w:rsidTr="00EC3B5F">
        <w:trPr>
          <w:trHeight w:val="1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shd w:val="clear" w:color="auto" w:fill="auto"/>
          </w:tcPr>
          <w:p w:rsidR="00EC3B5F" w:rsidRPr="00464982" w:rsidRDefault="00EC3B5F" w:rsidP="00463AB7">
            <w:pPr>
              <w:spacing w:before="0"/>
              <w:ind w:right="-22"/>
              <w:rPr>
                <w:bCs w:val="0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EC3B5F" w:rsidRPr="00464982" w:rsidRDefault="00EC3B5F" w:rsidP="00463AB7">
            <w:pPr>
              <w:spacing w:before="0"/>
              <w:ind w:righ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B5F" w:rsidRPr="00464982" w:rsidRDefault="00EC3B5F" w:rsidP="00463AB7">
            <w:pPr>
              <w:spacing w:before="0"/>
              <w:ind w:righ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B5F" w:rsidRPr="00464982" w:rsidRDefault="00EC3B5F" w:rsidP="00463AB7">
            <w:pPr>
              <w:spacing w:before="0"/>
              <w:ind w:righ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B5F" w:rsidRPr="00464982" w:rsidRDefault="00EC3B5F" w:rsidP="00463AB7">
            <w:pPr>
              <w:ind w:righ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B5F" w:rsidRPr="00464982" w:rsidRDefault="00EC3B5F" w:rsidP="00463AB7">
            <w:pPr>
              <w:ind w:right="-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C3B5F" w:rsidRPr="00464982" w:rsidTr="00EC3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bottom w:val="single" w:sz="4" w:space="0" w:color="auto"/>
            </w:tcBorders>
            <w:shd w:val="clear" w:color="auto" w:fill="auto"/>
          </w:tcPr>
          <w:p w:rsidR="00EC3B5F" w:rsidRPr="00464982" w:rsidRDefault="00EC3B5F" w:rsidP="00463AB7">
            <w:pPr>
              <w:spacing w:before="0"/>
              <w:ind w:right="-22"/>
              <w:rPr>
                <w:bCs w:val="0"/>
                <w:sz w:val="20"/>
                <w:szCs w:val="20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:rsidR="00EC3B5F" w:rsidRPr="00464982" w:rsidRDefault="00EC3B5F" w:rsidP="00463AB7">
            <w:pPr>
              <w:spacing w:before="0"/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B5F" w:rsidRPr="00464982" w:rsidRDefault="00EC3B5F" w:rsidP="00463AB7">
            <w:pPr>
              <w:spacing w:before="0"/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B5F" w:rsidRPr="00464982" w:rsidRDefault="00EC3B5F" w:rsidP="00463AB7">
            <w:pPr>
              <w:spacing w:before="0"/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B5F" w:rsidRPr="00464982" w:rsidRDefault="00EC3B5F" w:rsidP="00463AB7">
            <w:pPr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B5F" w:rsidRPr="00464982" w:rsidRDefault="00EC3B5F" w:rsidP="00463AB7">
            <w:pPr>
              <w:ind w:right="-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244C8" w:rsidRPr="00B244C8" w:rsidRDefault="00B244C8" w:rsidP="00435B63">
      <w:pPr>
        <w:tabs>
          <w:tab w:val="left" w:pos="11325"/>
        </w:tabs>
        <w:jc w:val="center"/>
        <w:rPr>
          <w:b/>
        </w:rPr>
      </w:pPr>
    </w:p>
    <w:p w:rsidR="007F5E9D" w:rsidRPr="002A237B" w:rsidRDefault="007F5E9D" w:rsidP="007F5E9D">
      <w:pPr>
        <w:jc w:val="center"/>
      </w:pPr>
    </w:p>
    <w:sectPr w:rsidR="007F5E9D" w:rsidRPr="002A237B" w:rsidSect="007F5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63" w:rsidRDefault="00435B63" w:rsidP="00435B63">
      <w:pPr>
        <w:spacing w:before="0" w:line="240" w:lineRule="auto"/>
      </w:pPr>
      <w:r>
        <w:separator/>
      </w:r>
    </w:p>
  </w:endnote>
  <w:endnote w:type="continuationSeparator" w:id="0">
    <w:p w:rsidR="00435B63" w:rsidRDefault="00435B63" w:rsidP="00435B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63" w:rsidRDefault="00435B63" w:rsidP="00435B63">
      <w:pPr>
        <w:spacing w:before="0" w:line="240" w:lineRule="auto"/>
      </w:pPr>
      <w:r>
        <w:separator/>
      </w:r>
    </w:p>
  </w:footnote>
  <w:footnote w:type="continuationSeparator" w:id="0">
    <w:p w:rsidR="00435B63" w:rsidRDefault="00435B63" w:rsidP="00435B6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7627C9"/>
    <w:multiLevelType w:val="hybridMultilevel"/>
    <w:tmpl w:val="C4D0D8AA"/>
    <w:lvl w:ilvl="0" w:tplc="BE0AF5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22D30"/>
    <w:multiLevelType w:val="hybridMultilevel"/>
    <w:tmpl w:val="25FEFE08"/>
    <w:lvl w:ilvl="0" w:tplc="2C504A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4280D"/>
    <w:multiLevelType w:val="hybridMultilevel"/>
    <w:tmpl w:val="9ED6E112"/>
    <w:lvl w:ilvl="0" w:tplc="BB40FDF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9D"/>
    <w:rsid w:val="00020B45"/>
    <w:rsid w:val="000A395C"/>
    <w:rsid w:val="001C2F45"/>
    <w:rsid w:val="002623F5"/>
    <w:rsid w:val="00273123"/>
    <w:rsid w:val="002A237B"/>
    <w:rsid w:val="00330467"/>
    <w:rsid w:val="003400F1"/>
    <w:rsid w:val="00416AA0"/>
    <w:rsid w:val="00435B63"/>
    <w:rsid w:val="0056264E"/>
    <w:rsid w:val="005B0D14"/>
    <w:rsid w:val="005C161B"/>
    <w:rsid w:val="006422C8"/>
    <w:rsid w:val="006B0C8F"/>
    <w:rsid w:val="006F163E"/>
    <w:rsid w:val="007F5E9D"/>
    <w:rsid w:val="00873D7B"/>
    <w:rsid w:val="0087666F"/>
    <w:rsid w:val="00880119"/>
    <w:rsid w:val="00890E90"/>
    <w:rsid w:val="00907336"/>
    <w:rsid w:val="0091059B"/>
    <w:rsid w:val="00930117"/>
    <w:rsid w:val="009D2185"/>
    <w:rsid w:val="00A36CF5"/>
    <w:rsid w:val="00AD1B4C"/>
    <w:rsid w:val="00AD3173"/>
    <w:rsid w:val="00B23E4E"/>
    <w:rsid w:val="00B244C8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EC3B5F"/>
    <w:rsid w:val="00EF634A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EC39"/>
  <w15:chartTrackingRefBased/>
  <w15:docId w15:val="{86AC6538-99BC-44DF-8032-CD446CC4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7F5E9D"/>
    <w:pPr>
      <w:ind w:left="720"/>
      <w:contextualSpacing/>
    </w:pPr>
  </w:style>
  <w:style w:type="table" w:styleId="ListTable4-Accent5">
    <w:name w:val="List Table 4 Accent 5"/>
    <w:basedOn w:val="TableNormal"/>
    <w:uiPriority w:val="49"/>
    <w:rsid w:val="007F5E9D"/>
    <w:pPr>
      <w:spacing w:after="0" w:line="240" w:lineRule="auto"/>
    </w:pPr>
    <w:rPr>
      <w:rFonts w:asciiTheme="minorHAnsi" w:hAnsiTheme="minorHAnsi" w:cstheme="minorBidi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5B63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B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5B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6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Bromley</dc:creator>
  <cp:keywords/>
  <dc:description/>
  <cp:lastModifiedBy>Tony Bromley</cp:lastModifiedBy>
  <cp:revision>7</cp:revision>
  <cp:lastPrinted>2018-07-05T13:13:00Z</cp:lastPrinted>
  <dcterms:created xsi:type="dcterms:W3CDTF">2018-06-06T13:17:00Z</dcterms:created>
  <dcterms:modified xsi:type="dcterms:W3CDTF">2019-09-24T13:03:00Z</dcterms:modified>
</cp:coreProperties>
</file>